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-41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0067-01-2023-011250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Пантелеева </w:t>
      </w:r>
      <w:r>
        <w:rPr>
          <w:rStyle w:val="cat-UserDefinedgrp-33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>оссии, русским языком владеющего</w:t>
      </w:r>
      <w:r>
        <w:rPr>
          <w:rFonts w:ascii="Times New Roman" w:eastAsia="Times New Roman" w:hAnsi="Times New Roman" w:cs="Times New Roman"/>
          <w:sz w:val="26"/>
          <w:szCs w:val="26"/>
        </w:rPr>
        <w:t>, в у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лугах </w:t>
      </w:r>
      <w:r>
        <w:rPr>
          <w:rFonts w:ascii="Times New Roman" w:eastAsia="Times New Roman" w:hAnsi="Times New Roman" w:cs="Times New Roman"/>
          <w:sz w:val="26"/>
          <w:szCs w:val="26"/>
        </w:rPr>
        <w:t>переводчика не нуждающегося, проживающего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ХМАО-Югр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4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ранее привлекавшего</w:t>
      </w:r>
      <w:r>
        <w:rPr>
          <w:rFonts w:ascii="Times New Roman" w:eastAsia="Times New Roman" w:hAnsi="Times New Roman" w:cs="Times New Roman"/>
          <w:sz w:val="26"/>
          <w:szCs w:val="26"/>
        </w:rPr>
        <w:t>ся к административной ответственности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Пантелеев </w:t>
      </w:r>
      <w:r>
        <w:rPr>
          <w:rStyle w:val="cat-UserDefinedgrp-35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Style w:val="cat-UserDefinedgrp-36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14.10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16.12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Пантелеев Н.О.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извещенный о времени и месте рассмотрения дела надлежащим образом, а именно судебной повесткой, в судебное заседание не явился, </w:t>
      </w:r>
      <w:r>
        <w:rPr>
          <w:rFonts w:ascii="Times New Roman" w:eastAsia="Times New Roman" w:hAnsi="Times New Roman" w:cs="Times New Roman"/>
          <w:sz w:val="26"/>
          <w:szCs w:val="26"/>
        </w:rPr>
        <w:t>просил о рассмотрении дела в его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Пантелеева </w:t>
      </w:r>
      <w:r>
        <w:rPr>
          <w:rStyle w:val="cat-UserDefinedgrp-35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Пантелеева </w:t>
      </w:r>
      <w:r>
        <w:rPr>
          <w:rStyle w:val="cat-UserDefinedgrp-35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 14.10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Style w:val="cat-UserDefinedgrp-25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23.12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Пантелеева </w:t>
      </w:r>
      <w:r>
        <w:rPr>
          <w:rStyle w:val="cat-UserDefinedgrp-37rplc-35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Пантелеева </w:t>
      </w:r>
      <w:r>
        <w:rPr>
          <w:rStyle w:val="cat-UserDefinedgrp-35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Пантелеева </w:t>
      </w:r>
      <w:r>
        <w:rPr>
          <w:rStyle w:val="cat-UserDefinedgrp-38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1 000 (одной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0412365400675021862320135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39rplc-51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2">
    <w:name w:val="cat-UserDefined grp-34 rplc-12"/>
    <w:basedOn w:val="DefaultParagraphFont"/>
  </w:style>
  <w:style w:type="character" w:customStyle="1" w:styleId="cat-UserDefinedgrp-35rplc-17">
    <w:name w:val="cat-UserDefined grp-35 rplc-17"/>
    <w:basedOn w:val="DefaultParagraphFont"/>
  </w:style>
  <w:style w:type="character" w:customStyle="1" w:styleId="cat-UserDefinedgrp-36rplc-19">
    <w:name w:val="cat-UserDefined grp-36 rplc-19"/>
    <w:basedOn w:val="DefaultParagraphFont"/>
  </w:style>
  <w:style w:type="character" w:customStyle="1" w:styleId="cat-UserDefinedgrp-35rplc-25">
    <w:name w:val="cat-UserDefined grp-35 rplc-25"/>
    <w:basedOn w:val="DefaultParagraphFont"/>
  </w:style>
  <w:style w:type="character" w:customStyle="1" w:styleId="cat-UserDefinedgrp-35rplc-27">
    <w:name w:val="cat-UserDefined grp-35 rplc-27"/>
    <w:basedOn w:val="DefaultParagraphFont"/>
  </w:style>
  <w:style w:type="character" w:customStyle="1" w:styleId="cat-UserDefinedgrp-36rplc-28">
    <w:name w:val="cat-UserDefined grp-36 rplc-28"/>
    <w:basedOn w:val="DefaultParagraphFont"/>
  </w:style>
  <w:style w:type="character" w:customStyle="1" w:styleId="cat-UserDefinedgrp-25rplc-32">
    <w:name w:val="cat-UserDefined grp-25 rplc-32"/>
    <w:basedOn w:val="DefaultParagraphFont"/>
  </w:style>
  <w:style w:type="character" w:customStyle="1" w:styleId="cat-UserDefinedgrp-37rplc-35">
    <w:name w:val="cat-UserDefined grp-37 rplc-35"/>
    <w:basedOn w:val="DefaultParagraphFont"/>
  </w:style>
  <w:style w:type="character" w:customStyle="1" w:styleId="cat-UserDefinedgrp-35rplc-37">
    <w:name w:val="cat-UserDefined grp-35 rplc-37"/>
    <w:basedOn w:val="DefaultParagraphFont"/>
  </w:style>
  <w:style w:type="character" w:customStyle="1" w:styleId="cat-UserDefinedgrp-38rplc-39">
    <w:name w:val="cat-UserDefined grp-38 rplc-39"/>
    <w:basedOn w:val="DefaultParagraphFont"/>
  </w:style>
  <w:style w:type="character" w:customStyle="1" w:styleId="cat-UserDefinedgrp-39rplc-51">
    <w:name w:val="cat-UserDefined grp-39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